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4060B">
      <w:pPr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GoBack"/>
      <w:bookmarkEnd w:id="0"/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Monta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Vista Chinese Club Membership Application 2012-2013</w:t>
      </w:r>
      <w:r w:rsidR="00C011A5">
        <w:rPr>
          <w:rFonts w:ascii="Calibri" w:eastAsia="Calibri" w:hAnsi="Calibri" w:cs="Calibri"/>
          <w:b/>
          <w:bCs/>
          <w:sz w:val="28"/>
          <w:szCs w:val="28"/>
          <w:u w:val="single"/>
        </w:rPr>
        <w:br/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Please submit this form to Mrs. </w:t>
      </w: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Ju</w:t>
      </w:r>
      <w:proofErr w:type="spellEnd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in Portable 4 or any club officer</w:t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23"/>
        </w:tabs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 Phone Number: (_____)</w:t>
      </w:r>
      <w:r>
        <w:rPr>
          <w:rFonts w:ascii="Calibri" w:eastAsia="Calibri" w:hAnsi="Calibri" w:cs="Calibri"/>
        </w:rPr>
        <w:tab/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2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 Address: </w:t>
      </w:r>
      <w:r>
        <w:rPr>
          <w:rFonts w:ascii="Calibri" w:eastAsia="Calibri" w:hAnsi="Calibri" w:cs="Calibri"/>
        </w:rPr>
        <w:tab/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Would you like to pay $5 for an awesome Chinese Club T-shirt? (Circle one)     Y      N</w:t>
      </w:r>
      <w:r>
        <w:rPr>
          <w:rFonts w:ascii="Calibri" w:eastAsia="Calibri" w:hAnsi="Calibri" w:cs="Calibri"/>
        </w:rPr>
        <w:br/>
        <w:t>T-Shirt Size: _______ (S, M, L, XL)</w:t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2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Applicable, Chinese Language Teacher: ________________ Period: ____ Level: </w:t>
      </w:r>
      <w:r>
        <w:rPr>
          <w:rFonts w:ascii="Calibri" w:eastAsia="Calibri" w:hAnsi="Calibri" w:cs="Calibri"/>
        </w:rPr>
        <w:tab/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Preferred Script: Traditional or Simplified Chinese (Circle one)</w:t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club activities/programs are you interested in? (Circle all that apply)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711"/>
        <w:gridCol w:w="2057"/>
        <w:gridCol w:w="2525"/>
        <w:gridCol w:w="2089"/>
      </w:tblGrid>
      <w:tr w:rsidR="00BC6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Movies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Pop Songs &amp; Stars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Food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Culture &amp; Festivals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History &amp; Government</w:t>
            </w:r>
          </w:p>
        </w:tc>
      </w:tr>
      <w:tr w:rsidR="00BC6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Tourism &amp; Geography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Crafts &amp; Calligraphy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Chinese Language &amp; Dialects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Community Service Opportunities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Internship Opportunities</w:t>
            </w:r>
          </w:p>
        </w:tc>
      </w:tr>
      <w:tr w:rsidR="00BC6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News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Chinese Karaoke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Chinese Essay Contest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Chinese Speech Contest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00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14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Pearl Milk Tea Parties</w:t>
            </w:r>
          </w:p>
        </w:tc>
      </w:tr>
    </w:tbl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before="240" w:line="240" w:lineRule="auto"/>
        <w:jc w:val="center"/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Please attach $5 (for first semester) or $10 membership fee</w:t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(for both semesters) when you turn in this application.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br/>
      </w:r>
      <w:bookmarkStart w:id="1" w:name="id.gjdgxs"/>
      <w:bookmarkEnd w:id="1"/>
      <w:r>
        <w:rPr>
          <w:rFonts w:ascii="Calibri" w:eastAsia="Calibri" w:hAnsi="Calibri" w:cs="Calibri"/>
          <w:b/>
          <w:bCs/>
        </w:rPr>
        <w:t>If you would like a shirt, please attach $5 extra with your membership</w:t>
      </w:r>
    </w:p>
    <w:p w:rsidR="00A77B3E" w:rsidRDefault="000406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line="240" w:lineRule="auto"/>
        <w:jc w:val="center"/>
        <w:rPr>
          <w:rFonts w:ascii="Calibri" w:eastAsia="Calibri" w:hAnsi="Calibri" w:cs="Calibri"/>
          <w:b/>
          <w:bCs/>
        </w:rPr>
      </w:pPr>
    </w:p>
    <w:p w:rsidR="00A77B3E" w:rsidRDefault="000406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line="240" w:lineRule="auto"/>
        <w:jc w:val="center"/>
        <w:rPr>
          <w:rFonts w:ascii="Calibri" w:eastAsia="Calibri" w:hAnsi="Calibri" w:cs="Calibri"/>
          <w:b/>
          <w:bCs/>
        </w:rPr>
      </w:pP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--------------------------------------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For Administrative Use only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--------------------------------------</w:t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Only club officers may mark here:   </w:t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$5 or $10 Fee Paid (circle one)   Sign: ____________________</w:t>
      </w:r>
    </w:p>
    <w:p w:rsidR="00A77B3E" w:rsidRDefault="00C005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 file in Excel and Gmail       Sign: ____________________</w:t>
      </w:r>
    </w:p>
    <w:sectPr w:rsidR="00A77B3E">
      <w:headerReference w:type="default" r:id="rId8"/>
      <w:pgSz w:w="12242" w:h="15842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0B" w:rsidRDefault="0004060B">
      <w:pPr>
        <w:spacing w:line="240" w:lineRule="auto"/>
      </w:pPr>
      <w:r>
        <w:separator/>
      </w:r>
    </w:p>
  </w:endnote>
  <w:endnote w:type="continuationSeparator" w:id="0">
    <w:p w:rsidR="0004060B" w:rsidRDefault="00040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0B" w:rsidRDefault="0004060B">
      <w:pPr>
        <w:spacing w:line="240" w:lineRule="auto"/>
      </w:pPr>
      <w:r>
        <w:separator/>
      </w:r>
    </w:p>
  </w:footnote>
  <w:footnote w:type="continuationSeparator" w:id="0">
    <w:p w:rsidR="0004060B" w:rsidRDefault="00040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7"/>
      <w:gridCol w:w="1357"/>
    </w:tblGrid>
    <w:tr w:rsidR="006B46F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72255E68CA14CF79CBF509776D922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B46F7" w:rsidRDefault="006B46F7" w:rsidP="006B46F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Class of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DB0E475A0F74C298C8C17CA70A71E6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B46F7" w:rsidRPr="006B46F7" w:rsidRDefault="006B46F7" w:rsidP="006B46F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20____</w:t>
              </w:r>
            </w:p>
          </w:tc>
        </w:sdtContent>
      </w:sdt>
    </w:tr>
  </w:tbl>
  <w:p w:rsidR="00BC6E38" w:rsidRDefault="00BC6E38">
    <w:pPr>
      <w:pBdr>
        <w:top w:val="nil"/>
        <w:left w:val="nil"/>
        <w:bottom w:val="nil"/>
        <w:right w:val="nil"/>
        <w:between w:val="nil"/>
        <w:bar w:val="nil"/>
      </w:pBdr>
      <w:ind w:right="5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6E38"/>
    <w:rsid w:val="0004060B"/>
    <w:rsid w:val="006B46F7"/>
    <w:rsid w:val="00BC6E38"/>
    <w:rsid w:val="00C0056C"/>
    <w:rsid w:val="00C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rsid w:val="006B4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F7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6B4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B46F7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B46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6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2255E68CA14CF79CBF509776D9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9280-B919-4DCF-A9B4-CB2863637C5B}"/>
      </w:docPartPr>
      <w:docPartBody>
        <w:p w:rsidR="00000000" w:rsidRDefault="00F225C7" w:rsidP="00F225C7">
          <w:pPr>
            <w:pStyle w:val="472255E68CA14CF79CBF509776D922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DB0E475A0F74C298C8C17CA70A7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6ADE-D395-4A57-9984-36CA5B0715EC}"/>
      </w:docPartPr>
      <w:docPartBody>
        <w:p w:rsidR="00000000" w:rsidRDefault="00F225C7" w:rsidP="00F225C7">
          <w:pPr>
            <w:pStyle w:val="FDB0E475A0F74C298C8C17CA70A71E6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C7"/>
    <w:rsid w:val="00845925"/>
    <w:rsid w:val="00F2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255E68CA14CF79CBF509776D92288">
    <w:name w:val="472255E68CA14CF79CBF509776D92288"/>
    <w:rsid w:val="00F225C7"/>
  </w:style>
  <w:style w:type="paragraph" w:customStyle="1" w:styleId="FDB0E475A0F74C298C8C17CA70A71E6C">
    <w:name w:val="FDB0E475A0F74C298C8C17CA70A71E6C"/>
    <w:rsid w:val="00F225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255E68CA14CF79CBF509776D92288">
    <w:name w:val="472255E68CA14CF79CBF509776D92288"/>
    <w:rsid w:val="00F225C7"/>
  </w:style>
  <w:style w:type="paragraph" w:customStyle="1" w:styleId="FDB0E475A0F74C298C8C17CA70A71E6C">
    <w:name w:val="FDB0E475A0F74C298C8C17CA70A71E6C"/>
    <w:rsid w:val="00F22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</dc:title>
  <cp:lastModifiedBy>David</cp:lastModifiedBy>
  <cp:revision>3</cp:revision>
  <dcterms:created xsi:type="dcterms:W3CDTF">2012-09-30T08:14:00Z</dcterms:created>
  <dcterms:modified xsi:type="dcterms:W3CDTF">2012-09-30T08:42:00Z</dcterms:modified>
</cp:coreProperties>
</file>